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9701E" w14:textId="77777777" w:rsidR="00997C28" w:rsidRPr="006B0EC9" w:rsidRDefault="00997C28" w:rsidP="00997C2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cs="Arial"/>
        </w:rPr>
      </w:pPr>
      <w:r w:rsidRPr="006B0EC9">
        <w:rPr>
          <w:rFonts w:cs="Arial"/>
        </w:rPr>
        <w:t>Beste …………………………,</w:t>
      </w:r>
    </w:p>
    <w:p w14:paraId="152F0A9D" w14:textId="77777777" w:rsidR="00997C28" w:rsidRPr="006B0EC9" w:rsidRDefault="00997C28" w:rsidP="00997C2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cs="Arial"/>
        </w:rPr>
      </w:pPr>
    </w:p>
    <w:p w14:paraId="48B6E919" w14:textId="77777777" w:rsidR="00997C28" w:rsidRPr="006B0EC9" w:rsidRDefault="00997C28" w:rsidP="00997C2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cs="Arial"/>
        </w:rPr>
      </w:pPr>
      <w:r w:rsidRPr="529BAAA8">
        <w:rPr>
          <w:rFonts w:cs="Arial"/>
        </w:rPr>
        <w:t xml:space="preserve">Bedankt voor je sollicitatie naar de ‘taak’ van verslaggever voor het project </w:t>
      </w:r>
      <w:r w:rsidRPr="529BAAA8">
        <w:rPr>
          <w:rFonts w:cs="Arial"/>
          <w:i/>
          <w:iCs/>
        </w:rPr>
        <w:t>Edukans</w:t>
      </w:r>
      <w:r w:rsidRPr="529BAAA8">
        <w:rPr>
          <w:rFonts w:cs="Arial"/>
        </w:rPr>
        <w:t xml:space="preserve"> </w:t>
      </w:r>
      <w:proofErr w:type="spellStart"/>
      <w:r w:rsidRPr="529BAAA8">
        <w:rPr>
          <w:rFonts w:cs="Arial"/>
          <w:i/>
          <w:iCs/>
        </w:rPr>
        <w:t>Going</w:t>
      </w:r>
      <w:proofErr w:type="spellEnd"/>
      <w:r w:rsidRPr="529BAAA8">
        <w:rPr>
          <w:rFonts w:cs="Arial"/>
          <w:i/>
          <w:iCs/>
        </w:rPr>
        <w:t xml:space="preserve"> Global</w:t>
      </w:r>
      <w:r w:rsidRPr="529BAAA8">
        <w:rPr>
          <w:rFonts w:cs="Arial"/>
        </w:rPr>
        <w:t xml:space="preserve">. De sollicitatiecommissie van jouw school heeft jou samen met ... andere leerlingen genomineerd voor deze taak. Zij zien het met jullie helemaal zitten in </w:t>
      </w:r>
      <w:r>
        <w:rPr>
          <w:rFonts w:cs="Arial"/>
        </w:rPr>
        <w:t>Oeganda</w:t>
      </w:r>
      <w:r w:rsidRPr="529BAAA8">
        <w:rPr>
          <w:rFonts w:cs="Arial"/>
        </w:rPr>
        <w:t>. Dit is voor jou nu al een groot compliment en een felicitatie waard!</w:t>
      </w:r>
    </w:p>
    <w:p w14:paraId="2C194989" w14:textId="77777777" w:rsidR="00997C28" w:rsidRPr="006B0EC9" w:rsidRDefault="00997C28" w:rsidP="00997C2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cs="Arial"/>
        </w:rPr>
      </w:pPr>
    </w:p>
    <w:p w14:paraId="6126E45C" w14:textId="77777777" w:rsidR="00997C28" w:rsidRPr="006B0EC9" w:rsidRDefault="00997C28" w:rsidP="00997C2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cs="Arial"/>
        </w:rPr>
      </w:pPr>
      <w:r w:rsidRPr="002229E1">
        <w:rPr>
          <w:rFonts w:cs="Arial"/>
        </w:rPr>
        <w:t>Zoals je weet gaat uiteindelijk één leerling (of twee leerlingen en/of een docent) van</w:t>
      </w:r>
      <w:r w:rsidRPr="529BAAA8">
        <w:rPr>
          <w:rFonts w:cs="Arial"/>
        </w:rPr>
        <w:t xml:space="preserve"> jouw school mee naar </w:t>
      </w:r>
      <w:r>
        <w:rPr>
          <w:rFonts w:cs="Arial"/>
        </w:rPr>
        <w:t>Oeganda</w:t>
      </w:r>
      <w:r w:rsidRPr="529BAAA8">
        <w:rPr>
          <w:rFonts w:cs="Arial"/>
        </w:rPr>
        <w:t>. De landelijke sollicitatiecommissie van Edukans bepaalt wie dat van jouw school wordt. Deze keuze hangt samen met een evenwichtige samenstelling van de groep leerlingen. We willen bijvoorbeeld graag een goede verdeling van jongens/meiden en van vmbo/havo/vwo-leerlingen over de verschillende functies.</w:t>
      </w:r>
    </w:p>
    <w:p w14:paraId="2C13843A" w14:textId="77777777" w:rsidR="00997C28" w:rsidRPr="006B0EC9" w:rsidRDefault="00997C28" w:rsidP="00997C2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cs="Arial"/>
        </w:rPr>
      </w:pPr>
    </w:p>
    <w:p w14:paraId="03C460A4" w14:textId="77777777" w:rsidR="00997C28" w:rsidRPr="006B0EC9" w:rsidRDefault="00997C28" w:rsidP="00997C2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cs="Arial"/>
        </w:rPr>
      </w:pPr>
      <w:r w:rsidRPr="006B0EC9">
        <w:rPr>
          <w:rFonts w:cs="Arial"/>
        </w:rPr>
        <w:t>Om jou en de andere leerlingen van jouw school te leren kennen, willen we je graag persoonlijk ontmoeten. Daarom nodigen we je hierbij uit voor een gesprek bij jou op school.</w:t>
      </w:r>
    </w:p>
    <w:p w14:paraId="1FBC3691" w14:textId="77777777" w:rsidR="00997C28" w:rsidRPr="006B0EC9" w:rsidRDefault="00997C28" w:rsidP="00997C2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cs="Arial"/>
        </w:rPr>
      </w:pPr>
    </w:p>
    <w:p w14:paraId="12861AFE" w14:textId="77777777" w:rsidR="00997C28" w:rsidRPr="006B0EC9" w:rsidRDefault="00997C28" w:rsidP="00997C28">
      <w:pPr>
        <w:tabs>
          <w:tab w:val="left" w:pos="0"/>
          <w:tab w:val="left" w:pos="1132"/>
          <w:tab w:val="left" w:leader="dot" w:pos="9356"/>
        </w:tabs>
        <w:rPr>
          <w:rFonts w:cs="Arial"/>
        </w:rPr>
      </w:pPr>
      <w:r w:rsidRPr="006B0EC9">
        <w:rPr>
          <w:rFonts w:cs="Arial"/>
        </w:rPr>
        <w:tab/>
        <w:t>Datum:</w:t>
      </w:r>
    </w:p>
    <w:p w14:paraId="3DC62C3C" w14:textId="77777777" w:rsidR="00997C28" w:rsidRPr="006B0EC9" w:rsidRDefault="00997C28" w:rsidP="00997C28">
      <w:pPr>
        <w:tabs>
          <w:tab w:val="left" w:leader="dot" w:pos="0"/>
          <w:tab w:val="left" w:pos="1132"/>
          <w:tab w:val="left" w:leader="dot" w:pos="9356"/>
        </w:tabs>
        <w:rPr>
          <w:rFonts w:cs="Arial"/>
        </w:rPr>
      </w:pPr>
      <w:r w:rsidRPr="006B0EC9">
        <w:rPr>
          <w:rFonts w:cs="Arial"/>
        </w:rPr>
        <w:tab/>
        <w:t>Tijdstip:</w:t>
      </w:r>
    </w:p>
    <w:p w14:paraId="769BC8D8" w14:textId="77777777" w:rsidR="00997C28" w:rsidRPr="006B0EC9" w:rsidRDefault="00997C28" w:rsidP="00997C28">
      <w:pPr>
        <w:tabs>
          <w:tab w:val="left" w:leader="dot" w:pos="0"/>
          <w:tab w:val="left" w:pos="1132"/>
          <w:tab w:val="left" w:leader="dot" w:pos="9356"/>
        </w:tabs>
        <w:rPr>
          <w:rFonts w:cs="Arial"/>
        </w:rPr>
      </w:pPr>
      <w:r w:rsidRPr="006B0EC9">
        <w:rPr>
          <w:rFonts w:cs="Arial"/>
        </w:rPr>
        <w:tab/>
        <w:t>Lokaal/kamer:</w:t>
      </w:r>
    </w:p>
    <w:p w14:paraId="5174F882" w14:textId="77777777" w:rsidR="00997C28" w:rsidRPr="006B0EC9" w:rsidRDefault="00997C28" w:rsidP="00997C28">
      <w:pPr>
        <w:tabs>
          <w:tab w:val="left" w:pos="0"/>
          <w:tab w:val="left" w:pos="1132"/>
          <w:tab w:val="left" w:leader="dot" w:pos="9356"/>
        </w:tabs>
        <w:rPr>
          <w:rFonts w:cs="Arial"/>
        </w:rPr>
      </w:pPr>
      <w:r w:rsidRPr="006B0EC9">
        <w:rPr>
          <w:rFonts w:cs="Arial"/>
        </w:rPr>
        <w:tab/>
        <w:t xml:space="preserve">Bij dit gesprek zijn aanwezig: </w:t>
      </w:r>
    </w:p>
    <w:p w14:paraId="0F6E7EC0" w14:textId="77777777" w:rsidR="00997C28" w:rsidRPr="006B0EC9" w:rsidRDefault="00997C28" w:rsidP="00997C2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cs="Arial"/>
        </w:rPr>
      </w:pPr>
    </w:p>
    <w:p w14:paraId="1D015854" w14:textId="77777777" w:rsidR="00997C28" w:rsidRPr="006B0EC9" w:rsidRDefault="00997C28" w:rsidP="00997C2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cs="Arial"/>
        </w:rPr>
      </w:pPr>
      <w:r w:rsidRPr="006B0EC9">
        <w:rPr>
          <w:rFonts w:cs="Arial"/>
        </w:rPr>
        <w:t xml:space="preserve">Het gesprek duurt in totaal een half uur. De laatste 15 minuten stellen wij je allerlei vragen, maar de eerste 10 minuten zijn voor jou. In die (maximaal!) 10 minuten mag je jezelf presenteren op een manier die bij jou past. Je mag vertellen of zingen, een PowerPointpresentatie ter ondersteuning gebruiken (dus niet ter vervanging van je mondelinge presentatie!), een collage, gedicht of foto’s meenemen… kortom: jij mag het zelf bepalen! Maar: het moet wel een presentatie zijn die bij jou past </w:t>
      </w:r>
      <w:proofErr w:type="spellStart"/>
      <w:r w:rsidRPr="006B0EC9">
        <w:rPr>
          <w:rFonts w:cs="Arial"/>
        </w:rPr>
        <w:t>èn</w:t>
      </w:r>
      <w:proofErr w:type="spellEnd"/>
      <w:r w:rsidRPr="006B0EC9">
        <w:rPr>
          <w:rFonts w:cs="Arial"/>
        </w:rPr>
        <w:t xml:space="preserve"> waarin </w:t>
      </w:r>
      <w:r w:rsidRPr="006B0EC9">
        <w:rPr>
          <w:rFonts w:cs="Arial"/>
          <w:u w:val="single"/>
        </w:rPr>
        <w:t>alle</w:t>
      </w:r>
      <w:r w:rsidRPr="006B0EC9">
        <w:rPr>
          <w:rFonts w:cs="Arial"/>
        </w:rPr>
        <w:t xml:space="preserve"> volgende punten (in willekeurige volgorde) aan de orde komen. Als je een PowerPointpresentatie laat zien, neem dan zelf een laptop mee. </w:t>
      </w:r>
    </w:p>
    <w:p w14:paraId="57A65A6B" w14:textId="77777777" w:rsidR="00997C28" w:rsidRPr="006B0EC9" w:rsidRDefault="00997C28" w:rsidP="00997C28">
      <w:pPr>
        <w:rPr>
          <w:rFonts w:cs="Arial"/>
        </w:rPr>
      </w:pPr>
    </w:p>
    <w:p w14:paraId="23E794C9" w14:textId="77777777" w:rsidR="00997C28" w:rsidRPr="00F81D7A" w:rsidRDefault="00997C28" w:rsidP="00997C28">
      <w:pPr>
        <w:pStyle w:val="Lijstalinea"/>
        <w:numPr>
          <w:ilvl w:val="0"/>
          <w:numId w:val="3"/>
        </w:numPr>
        <w:tabs>
          <w:tab w:val="left" w:pos="3557"/>
        </w:tabs>
        <w:ind w:left="567" w:hanging="578"/>
        <w:rPr>
          <w:rFonts w:cs="Arial"/>
        </w:rPr>
      </w:pPr>
      <w:r w:rsidRPr="00F81D7A">
        <w:rPr>
          <w:rFonts w:cs="Arial"/>
          <w:b/>
        </w:rPr>
        <w:t>Wie ben je</w:t>
      </w:r>
      <w:r w:rsidRPr="00F81D7A">
        <w:rPr>
          <w:rFonts w:cs="Arial"/>
        </w:rPr>
        <w:t xml:space="preserve"> (vertel over jezelf en vertel wat je leuk lijkt aan </w:t>
      </w:r>
      <w:proofErr w:type="spellStart"/>
      <w:r w:rsidRPr="00F81D7A">
        <w:rPr>
          <w:rFonts w:cs="Arial"/>
        </w:rPr>
        <w:t>Going</w:t>
      </w:r>
      <w:proofErr w:type="spellEnd"/>
      <w:r w:rsidRPr="00F81D7A">
        <w:rPr>
          <w:rFonts w:cs="Arial"/>
        </w:rPr>
        <w:t xml:space="preserve"> Global)</w:t>
      </w:r>
    </w:p>
    <w:p w14:paraId="0643BBAA" w14:textId="77777777" w:rsidR="00997C28" w:rsidRPr="00F81D7A" w:rsidRDefault="00997C28" w:rsidP="00997C28">
      <w:pPr>
        <w:pStyle w:val="Lijstalinea"/>
        <w:numPr>
          <w:ilvl w:val="0"/>
          <w:numId w:val="3"/>
        </w:numPr>
        <w:ind w:left="567" w:hanging="578"/>
        <w:rPr>
          <w:rFonts w:cs="Arial"/>
        </w:rPr>
      </w:pPr>
      <w:r w:rsidRPr="00F81D7A">
        <w:rPr>
          <w:rFonts w:cs="Arial"/>
          <w:b/>
        </w:rPr>
        <w:t>Gezinssamenstelling</w:t>
      </w:r>
      <w:r w:rsidRPr="00F81D7A">
        <w:rPr>
          <w:rFonts w:cs="Arial"/>
        </w:rPr>
        <w:t xml:space="preserve"> (vertel iets over je familie)</w:t>
      </w:r>
    </w:p>
    <w:p w14:paraId="6F8317A9" w14:textId="77777777" w:rsidR="00997C28" w:rsidRPr="00F81D7A" w:rsidRDefault="00997C28" w:rsidP="00997C28">
      <w:pPr>
        <w:pStyle w:val="Lijstalinea"/>
        <w:numPr>
          <w:ilvl w:val="0"/>
          <w:numId w:val="3"/>
        </w:numPr>
        <w:ind w:left="567" w:hanging="578"/>
        <w:rPr>
          <w:rFonts w:cs="Arial"/>
        </w:rPr>
      </w:pPr>
      <w:r w:rsidRPr="00F81D7A">
        <w:rPr>
          <w:rFonts w:cs="Arial"/>
          <w:b/>
        </w:rPr>
        <w:t xml:space="preserve">School </w:t>
      </w:r>
      <w:r w:rsidRPr="00F81D7A">
        <w:rPr>
          <w:rFonts w:cs="Arial"/>
        </w:rPr>
        <w:t>(vertel iets bijzonders over je school)</w:t>
      </w:r>
    </w:p>
    <w:p w14:paraId="132FA35C" w14:textId="77777777" w:rsidR="00997C28" w:rsidRDefault="00997C28" w:rsidP="00997C28">
      <w:pPr>
        <w:pStyle w:val="Lijstalinea"/>
        <w:numPr>
          <w:ilvl w:val="0"/>
          <w:numId w:val="3"/>
        </w:numPr>
        <w:ind w:left="567" w:hanging="578"/>
        <w:rPr>
          <w:rFonts w:cs="Arial"/>
        </w:rPr>
      </w:pPr>
      <w:r w:rsidRPr="00F81D7A">
        <w:rPr>
          <w:rFonts w:cs="Arial"/>
          <w:b/>
        </w:rPr>
        <w:t>Hobby’s/sporten</w:t>
      </w:r>
      <w:r w:rsidRPr="00F81D7A">
        <w:rPr>
          <w:rFonts w:cs="Arial"/>
        </w:rPr>
        <w:t xml:space="preserve"> (wat doe je in je vrije tijd en wat is er zo leuk aan?)</w:t>
      </w:r>
    </w:p>
    <w:p w14:paraId="259AC8BB" w14:textId="77777777" w:rsidR="00997C28" w:rsidRDefault="00997C28" w:rsidP="00997C28">
      <w:pPr>
        <w:pStyle w:val="Lijstalinea"/>
        <w:numPr>
          <w:ilvl w:val="0"/>
          <w:numId w:val="3"/>
        </w:numPr>
        <w:ind w:left="567" w:hanging="578"/>
        <w:rPr>
          <w:rFonts w:cs="Arial"/>
        </w:rPr>
      </w:pPr>
      <w:r w:rsidRPr="00F81D7A">
        <w:rPr>
          <w:rFonts w:cs="Arial"/>
          <w:b/>
        </w:rPr>
        <w:t xml:space="preserve">Muziek </w:t>
      </w:r>
      <w:r w:rsidRPr="00F81D7A">
        <w:rPr>
          <w:rFonts w:cs="Arial"/>
        </w:rPr>
        <w:t>(speel je een instrument? Of vertel wat muziek voor jou betekent)</w:t>
      </w:r>
    </w:p>
    <w:p w14:paraId="3E136C46" w14:textId="77777777" w:rsidR="00997C28" w:rsidRDefault="00997C28" w:rsidP="00997C28">
      <w:pPr>
        <w:pStyle w:val="Lijstalinea"/>
        <w:numPr>
          <w:ilvl w:val="0"/>
          <w:numId w:val="3"/>
        </w:numPr>
        <w:ind w:left="567" w:hanging="578"/>
        <w:rPr>
          <w:rFonts w:cs="Arial"/>
        </w:rPr>
      </w:pPr>
      <w:r w:rsidRPr="00F81D7A">
        <w:rPr>
          <w:rFonts w:cs="Arial"/>
          <w:b/>
        </w:rPr>
        <w:t xml:space="preserve">Toekomst </w:t>
      </w:r>
      <w:r w:rsidRPr="00F81D7A">
        <w:rPr>
          <w:rFonts w:cs="Arial"/>
        </w:rPr>
        <w:t>(heb je al plannen, weet je bijvoorbeeld al wat je wil worden?)</w:t>
      </w:r>
    </w:p>
    <w:p w14:paraId="0A2D9811" w14:textId="77777777" w:rsidR="00997C28" w:rsidRDefault="00997C28" w:rsidP="00997C28">
      <w:pPr>
        <w:pStyle w:val="Lijstalinea"/>
        <w:numPr>
          <w:ilvl w:val="0"/>
          <w:numId w:val="3"/>
        </w:numPr>
        <w:ind w:left="567" w:hanging="578"/>
        <w:rPr>
          <w:rFonts w:cs="Arial"/>
        </w:rPr>
      </w:pPr>
      <w:r w:rsidRPr="00F81D7A">
        <w:rPr>
          <w:rFonts w:cs="Arial"/>
          <w:b/>
        </w:rPr>
        <w:t xml:space="preserve">Sterke en zwakkere punten </w:t>
      </w:r>
      <w:r w:rsidRPr="00F81D7A">
        <w:rPr>
          <w:rFonts w:cs="Arial"/>
        </w:rPr>
        <w:t>(Noem 2 sterke punten en 2 mindere punten van jezelf)</w:t>
      </w:r>
    </w:p>
    <w:p w14:paraId="122F8777" w14:textId="77777777" w:rsidR="00997C28" w:rsidRPr="002229E1" w:rsidRDefault="00997C28" w:rsidP="00997C28">
      <w:pPr>
        <w:pStyle w:val="Lijstalinea"/>
        <w:numPr>
          <w:ilvl w:val="0"/>
          <w:numId w:val="3"/>
        </w:numPr>
        <w:ind w:left="567" w:hanging="578"/>
        <w:rPr>
          <w:rFonts w:cs="Arial"/>
        </w:rPr>
      </w:pPr>
      <w:r w:rsidRPr="002229E1">
        <w:rPr>
          <w:rFonts w:cs="Arial"/>
          <w:b/>
          <w:bCs/>
        </w:rPr>
        <w:t>Waarom jij?</w:t>
      </w:r>
      <w:r w:rsidRPr="002229E1">
        <w:rPr>
          <w:rFonts w:cs="Arial"/>
        </w:rPr>
        <w:t xml:space="preserve"> (Vertel waarom we jou moeten meenemen naar </w:t>
      </w:r>
      <w:r>
        <w:rPr>
          <w:rFonts w:cs="Arial"/>
        </w:rPr>
        <w:t>Oeganda</w:t>
      </w:r>
      <w:r w:rsidRPr="002229E1">
        <w:rPr>
          <w:rFonts w:cs="Arial"/>
        </w:rPr>
        <w:t>. Probeer ons te overtuigen!)</w:t>
      </w:r>
    </w:p>
    <w:p w14:paraId="446C980D" w14:textId="77777777" w:rsidR="00997C28" w:rsidRPr="00F81D7A" w:rsidRDefault="00997C28" w:rsidP="00997C28">
      <w:pPr>
        <w:pStyle w:val="Lijstalinea"/>
        <w:numPr>
          <w:ilvl w:val="0"/>
          <w:numId w:val="3"/>
        </w:numPr>
        <w:ind w:left="567" w:hanging="578"/>
        <w:rPr>
          <w:rFonts w:cs="Arial"/>
        </w:rPr>
      </w:pPr>
      <w:r w:rsidRPr="00F81D7A">
        <w:rPr>
          <w:rFonts w:cs="Arial"/>
          <w:b/>
        </w:rPr>
        <w:t xml:space="preserve">Welke ervaring heb je met journalistiek? </w:t>
      </w:r>
      <w:r w:rsidRPr="00F81D7A">
        <w:rPr>
          <w:rFonts w:cs="Arial"/>
        </w:rPr>
        <w:t>Heb je wel eens een artikel geschreven? Een interview gehouden? Gefotografeerd (met een ander doel dan vakantie- en feestfoto’s maken)? Je mag materiaal meenemen om je ervaring aan te tonen. Of vertel simpelweg wat jou het leukst lijkt om te doen.</w:t>
      </w:r>
    </w:p>
    <w:p w14:paraId="151210EE" w14:textId="77777777" w:rsidR="00997C28" w:rsidRPr="00F81D7A" w:rsidRDefault="00997C28" w:rsidP="00997C28">
      <w:pPr>
        <w:pStyle w:val="Lijstalinea"/>
        <w:ind w:left="567"/>
        <w:rPr>
          <w:rFonts w:cs="Arial"/>
        </w:rPr>
      </w:pPr>
    </w:p>
    <w:p w14:paraId="712024A5" w14:textId="77777777" w:rsidR="00997C28" w:rsidRPr="006B0EC9" w:rsidRDefault="00997C28" w:rsidP="00997C2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right="180"/>
        <w:rPr>
          <w:rFonts w:cs="Arial"/>
        </w:rPr>
      </w:pPr>
      <w:r w:rsidRPr="529BAAA8">
        <w:rPr>
          <w:rFonts w:cs="Arial"/>
        </w:rPr>
        <w:t xml:space="preserve">Voordat de gesprekken plaatsvinden, willen we nog een aantal zaken onder je aandacht brengen. Als jij wordt uitgekozen om mee te gaan naar </w:t>
      </w:r>
      <w:r>
        <w:rPr>
          <w:rFonts w:cs="Arial"/>
        </w:rPr>
        <w:t>Oeganda</w:t>
      </w:r>
      <w:r w:rsidRPr="529BAAA8">
        <w:rPr>
          <w:rFonts w:cs="Arial"/>
        </w:rPr>
        <w:t xml:space="preserve"> moet je met het volgende rekening houden:</w:t>
      </w:r>
    </w:p>
    <w:p w14:paraId="792AB1E5" w14:textId="77777777" w:rsidR="00997C28" w:rsidRPr="006B0EC9" w:rsidRDefault="00997C28" w:rsidP="00997C28">
      <w:pPr>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ind w:right="180"/>
        <w:rPr>
          <w:rFonts w:cs="Arial"/>
        </w:rPr>
      </w:pPr>
      <w:r w:rsidRPr="006B0EC9">
        <w:rPr>
          <w:rFonts w:cs="Arial"/>
        </w:rPr>
        <w:lastRenderedPageBreak/>
        <w:t xml:space="preserve">We verwachten dat je beschikbaar bent op de volgende data: </w:t>
      </w:r>
    </w:p>
    <w:p w14:paraId="75F78404" w14:textId="77777777" w:rsidR="00997C28" w:rsidRPr="009D3948" w:rsidRDefault="00997C28" w:rsidP="00997C28">
      <w:pPr>
        <w:numPr>
          <w:ilvl w:val="1"/>
          <w:numId w:val="2"/>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ind w:right="180"/>
        <w:rPr>
          <w:rFonts w:cs="Arial"/>
          <w:b/>
          <w:bCs/>
        </w:rPr>
      </w:pPr>
      <w:r w:rsidRPr="00AA2929">
        <w:rPr>
          <w:rFonts w:cs="Arial"/>
          <w:b/>
          <w:bCs/>
          <w:u w:val="single"/>
        </w:rPr>
        <w:t>voorbereidingstraining</w:t>
      </w:r>
      <w:r w:rsidRPr="009D3948">
        <w:rPr>
          <w:rFonts w:cs="Arial"/>
          <w:b/>
          <w:bCs/>
        </w:rPr>
        <w:t xml:space="preserve"> op vrijdag 9 (vanaf 09.30 uur) en zaterdag 10 december 2023</w:t>
      </w:r>
    </w:p>
    <w:p w14:paraId="339087F6" w14:textId="77777777" w:rsidR="00997C28" w:rsidRPr="009D3948" w:rsidRDefault="00997C28" w:rsidP="00997C28">
      <w:pPr>
        <w:numPr>
          <w:ilvl w:val="1"/>
          <w:numId w:val="2"/>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ind w:right="180"/>
        <w:rPr>
          <w:rFonts w:cs="Arial"/>
          <w:b/>
          <w:bCs/>
        </w:rPr>
      </w:pPr>
      <w:proofErr w:type="spellStart"/>
      <w:r w:rsidRPr="00AA2929">
        <w:rPr>
          <w:rFonts w:cs="Arial"/>
          <w:b/>
          <w:bCs/>
          <w:u w:val="single"/>
        </w:rPr>
        <w:t>trainingsdag</w:t>
      </w:r>
      <w:proofErr w:type="spellEnd"/>
      <w:r w:rsidRPr="009D3948">
        <w:rPr>
          <w:rFonts w:cs="Arial"/>
          <w:b/>
          <w:bCs/>
        </w:rPr>
        <w:t xml:space="preserve"> zaterdag 21 januari 2023</w:t>
      </w:r>
    </w:p>
    <w:p w14:paraId="4ABCC19B" w14:textId="77777777" w:rsidR="00997C28" w:rsidRPr="009D3948" w:rsidRDefault="00997C28" w:rsidP="00997C28">
      <w:pPr>
        <w:numPr>
          <w:ilvl w:val="1"/>
          <w:numId w:val="2"/>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ind w:right="180"/>
        <w:rPr>
          <w:rFonts w:cs="Arial"/>
          <w:b/>
          <w:bCs/>
        </w:rPr>
      </w:pPr>
      <w:r w:rsidRPr="00AA2929">
        <w:rPr>
          <w:rFonts w:cs="Arial"/>
          <w:b/>
          <w:bCs/>
          <w:u w:val="single"/>
        </w:rPr>
        <w:t>reis naar Oeganda</w:t>
      </w:r>
      <w:r w:rsidRPr="009D3948">
        <w:rPr>
          <w:rFonts w:cs="Arial"/>
          <w:b/>
          <w:bCs/>
        </w:rPr>
        <w:t xml:space="preserve"> 22 februari – 4 maart 2023</w:t>
      </w:r>
    </w:p>
    <w:p w14:paraId="465C3DF6" w14:textId="77777777" w:rsidR="00997C28" w:rsidRPr="009D3948" w:rsidRDefault="00997C28" w:rsidP="00997C28">
      <w:pPr>
        <w:numPr>
          <w:ilvl w:val="1"/>
          <w:numId w:val="2"/>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ind w:right="180"/>
        <w:rPr>
          <w:rFonts w:cs="Arial"/>
          <w:b/>
          <w:bCs/>
        </w:rPr>
      </w:pPr>
      <w:r w:rsidRPr="00AA2929">
        <w:rPr>
          <w:rFonts w:cs="Arial"/>
          <w:b/>
          <w:bCs/>
          <w:u w:val="single"/>
        </w:rPr>
        <w:t>terugkomdag</w:t>
      </w:r>
      <w:r w:rsidRPr="009D3948">
        <w:rPr>
          <w:rFonts w:cs="Arial"/>
          <w:b/>
          <w:bCs/>
        </w:rPr>
        <w:t xml:space="preserve"> zaterdag 25 maart 2023</w:t>
      </w:r>
    </w:p>
    <w:p w14:paraId="5BC1DA5C" w14:textId="77777777" w:rsidR="00997C28" w:rsidRPr="006B0EC9" w:rsidRDefault="00997C28" w:rsidP="00997C28">
      <w:pPr>
        <w:rPr>
          <w:rFonts w:cs="Arial"/>
        </w:rPr>
      </w:pPr>
      <w:r w:rsidRPr="006B0EC9">
        <w:rPr>
          <w:rFonts w:cs="Arial"/>
        </w:rPr>
        <w:br/>
        <w:t xml:space="preserve">De reis, de voorbereiding en de activiteiten na de reis kunnen je redelijk veel tijd en energie gaan kosten. </w:t>
      </w:r>
    </w:p>
    <w:p w14:paraId="36E2ED04" w14:textId="77777777" w:rsidR="00997C28" w:rsidRDefault="00997C28" w:rsidP="00997C28">
      <w:pPr>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ind w:right="180"/>
        <w:rPr>
          <w:rFonts w:cs="Arial"/>
        </w:rPr>
      </w:pPr>
      <w:r w:rsidRPr="529BAAA8">
        <w:rPr>
          <w:rFonts w:cs="Arial"/>
        </w:rPr>
        <w:t xml:space="preserve">De gebieden waar wij naartoe gaan zijn door het Ministerie van Buitenlandse Zaken als veilig bestempeld, maar als je gaat reizen door een Afrikaans land zijn niet alle risico’s uit te sluiten. Onze deskundige begeleiders in </w:t>
      </w:r>
      <w:r>
        <w:rPr>
          <w:rFonts w:cs="Arial"/>
        </w:rPr>
        <w:t>Oeganda</w:t>
      </w:r>
      <w:r w:rsidRPr="529BAAA8">
        <w:rPr>
          <w:rFonts w:cs="Arial"/>
        </w:rPr>
        <w:t xml:space="preserve"> zullen er alles aan doen om de reis goed te laten verlopen. </w:t>
      </w:r>
    </w:p>
    <w:p w14:paraId="3AAB7404" w14:textId="77777777" w:rsidR="00997C28" w:rsidRPr="006B0EC9" w:rsidRDefault="00997C28" w:rsidP="00997C28">
      <w:pPr>
        <w:numPr>
          <w:ilvl w:val="0"/>
          <w:numId w:val="1"/>
        </w:num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ind w:right="180"/>
        <w:rPr>
          <w:rFonts w:cs="Arial"/>
        </w:rPr>
      </w:pPr>
      <w:r w:rsidRPr="731FCD3B">
        <w:rPr>
          <w:rFonts w:cs="Arial"/>
        </w:rPr>
        <w:t xml:space="preserve">Het </w:t>
      </w:r>
      <w:r w:rsidRPr="0094448C">
        <w:rPr>
          <w:rFonts w:cs="Arial"/>
          <w:b/>
          <w:bCs/>
        </w:rPr>
        <w:t>visum voor Oeganda</w:t>
      </w:r>
      <w:r w:rsidRPr="731FCD3B">
        <w:rPr>
          <w:rFonts w:cs="Arial"/>
        </w:rPr>
        <w:t xml:space="preserve"> kost 50 dollar en is voor eigen rekening. </w:t>
      </w:r>
      <w:r>
        <w:rPr>
          <w:rFonts w:cs="Arial"/>
        </w:rPr>
        <w:t>Tijdens de training krijg je meer informatie over het aanvragen hiervan.</w:t>
      </w:r>
      <w:r w:rsidRPr="006B0EC9">
        <w:rPr>
          <w:rFonts w:cs="Arial"/>
        </w:rPr>
        <w:t xml:space="preserve"> </w:t>
      </w:r>
    </w:p>
    <w:p w14:paraId="5E8E94D1" w14:textId="77777777" w:rsidR="00997C28" w:rsidRPr="006B0EC9" w:rsidRDefault="00997C28" w:rsidP="00997C28">
      <w:pPr>
        <w:numPr>
          <w:ilvl w:val="0"/>
          <w:numId w:val="1"/>
        </w:num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ind w:right="180"/>
        <w:rPr>
          <w:rFonts w:cs="Arial"/>
        </w:rPr>
      </w:pPr>
      <w:r w:rsidRPr="731FCD3B">
        <w:rPr>
          <w:rFonts w:cs="Arial"/>
        </w:rPr>
        <w:t xml:space="preserve">Je </w:t>
      </w:r>
      <w:r w:rsidRPr="00915935">
        <w:rPr>
          <w:rFonts w:cs="Arial"/>
          <w:b/>
          <w:bCs/>
        </w:rPr>
        <w:t xml:space="preserve">paspoort </w:t>
      </w:r>
      <w:r w:rsidRPr="731FCD3B">
        <w:rPr>
          <w:rFonts w:cs="Arial"/>
        </w:rPr>
        <w:t>moet tijdens de reis nog tenminste 6 maanden geldig zijn (tot september 2023)</w:t>
      </w:r>
    </w:p>
    <w:p w14:paraId="1EF00E30" w14:textId="77777777" w:rsidR="00997C28" w:rsidRPr="006B0EC9" w:rsidRDefault="00997C28" w:rsidP="00997C28">
      <w:pPr>
        <w:numPr>
          <w:ilvl w:val="0"/>
          <w:numId w:val="1"/>
        </w:num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ind w:right="180"/>
        <w:rPr>
          <w:rFonts w:cs="Arial"/>
        </w:rPr>
      </w:pPr>
      <w:r w:rsidRPr="006B0EC9">
        <w:rPr>
          <w:rFonts w:cs="Arial"/>
        </w:rPr>
        <w:t xml:space="preserve">Je moet </w:t>
      </w:r>
      <w:r w:rsidRPr="006B0EC9">
        <w:rPr>
          <w:rFonts w:cs="Arial"/>
          <w:b/>
        </w:rPr>
        <w:t xml:space="preserve">zelf </w:t>
      </w:r>
      <w:r w:rsidRPr="006B0EC9">
        <w:rPr>
          <w:rFonts w:cs="Arial"/>
        </w:rPr>
        <w:t xml:space="preserve">voor een reis- en ziektekostenverzekering (met werelddekking!) zorgen. </w:t>
      </w:r>
    </w:p>
    <w:p w14:paraId="7A5D0F5E" w14:textId="77777777" w:rsidR="00997C28" w:rsidRPr="00AF50BE" w:rsidRDefault="00997C28" w:rsidP="00997C28">
      <w:pPr>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ind w:right="180"/>
        <w:rPr>
          <w:rFonts w:cs="Arial"/>
        </w:rPr>
      </w:pPr>
      <w:r w:rsidRPr="006B0EC9">
        <w:rPr>
          <w:rFonts w:cs="Arial"/>
        </w:rPr>
        <w:t xml:space="preserve">Om het risico van een tropische ziekte zo klein mogelijk te laten zijn, moet je enkele </w:t>
      </w:r>
      <w:r w:rsidRPr="00BC007F">
        <w:rPr>
          <w:rFonts w:cs="Arial"/>
          <w:b/>
          <w:bCs/>
        </w:rPr>
        <w:t>inentingen</w:t>
      </w:r>
      <w:r w:rsidRPr="006B0EC9">
        <w:rPr>
          <w:rFonts w:cs="Arial"/>
        </w:rPr>
        <w:t xml:space="preserve"> halen en </w:t>
      </w:r>
      <w:r w:rsidRPr="00BC007F">
        <w:rPr>
          <w:rFonts w:cs="Arial"/>
          <w:b/>
          <w:bCs/>
        </w:rPr>
        <w:t>malariatabletten</w:t>
      </w:r>
      <w:r w:rsidRPr="006B0EC9">
        <w:rPr>
          <w:rFonts w:cs="Arial"/>
        </w:rPr>
        <w:t xml:space="preserve"> slikken. Deze zijn verplicht en voor eigen rekening! Meer informatie hierover ontvang je op een later tijdstip. </w:t>
      </w:r>
    </w:p>
    <w:p w14:paraId="5F23715F" w14:textId="77777777" w:rsidR="00997C28" w:rsidRDefault="00997C28" w:rsidP="00997C28">
      <w:pPr>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ind w:right="180"/>
        <w:rPr>
          <w:rFonts w:cs="Arial"/>
        </w:rPr>
      </w:pPr>
      <w:r w:rsidRPr="529BAAA8">
        <w:rPr>
          <w:rFonts w:cs="Arial"/>
        </w:rPr>
        <w:t xml:space="preserve">Je hebt voor de reis naar </w:t>
      </w:r>
      <w:r>
        <w:rPr>
          <w:rFonts w:cs="Arial"/>
        </w:rPr>
        <w:t>Oeganda</w:t>
      </w:r>
      <w:r w:rsidRPr="529BAAA8">
        <w:rPr>
          <w:rFonts w:cs="Arial"/>
        </w:rPr>
        <w:t xml:space="preserve"> de </w:t>
      </w:r>
      <w:r w:rsidRPr="00BC007F">
        <w:rPr>
          <w:rFonts w:cs="Arial"/>
          <w:b/>
          <w:bCs/>
        </w:rPr>
        <w:t>toestemming van je ouders</w:t>
      </w:r>
      <w:r w:rsidRPr="529BAAA8">
        <w:rPr>
          <w:rFonts w:cs="Arial"/>
        </w:rPr>
        <w:t xml:space="preserve"> nodig. </w:t>
      </w:r>
      <w:r w:rsidRPr="529BAAA8">
        <w:rPr>
          <w:rFonts w:cs="Arial"/>
          <w:u w:val="single"/>
        </w:rPr>
        <w:t>Laat je ouders daarom deze brief goed lezen.</w:t>
      </w:r>
      <w:r w:rsidRPr="529BAAA8">
        <w:rPr>
          <w:rFonts w:cs="Arial"/>
        </w:rPr>
        <w:t xml:space="preserve"> Wil je de bijgevoegde invulstrook door hen laten invullen en ondertekenen? </w:t>
      </w:r>
    </w:p>
    <w:p w14:paraId="6DC13CD3" w14:textId="77777777" w:rsidR="00997C28" w:rsidRPr="00673E4C" w:rsidRDefault="00997C28" w:rsidP="00997C28">
      <w:pPr>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ind w:right="180"/>
        <w:rPr>
          <w:rFonts w:cs="Arial"/>
        </w:rPr>
      </w:pPr>
      <w:r w:rsidRPr="00673E4C">
        <w:rPr>
          <w:rFonts w:cs="Arial"/>
        </w:rPr>
        <w:t xml:space="preserve">De </w:t>
      </w:r>
      <w:r w:rsidRPr="00673E4C">
        <w:rPr>
          <w:rFonts w:cs="Arial"/>
          <w:u w:val="single"/>
        </w:rPr>
        <w:t>ingevulde strook</w:t>
      </w:r>
      <w:r w:rsidRPr="00673E4C">
        <w:rPr>
          <w:rFonts w:cs="Arial"/>
        </w:rPr>
        <w:t xml:space="preserve"> moet je samen met een </w:t>
      </w:r>
      <w:r w:rsidRPr="00673E4C">
        <w:rPr>
          <w:rFonts w:cs="Arial"/>
          <w:u w:val="single"/>
        </w:rPr>
        <w:t>pasfoto van jezelf</w:t>
      </w:r>
      <w:r w:rsidRPr="00673E4C">
        <w:rPr>
          <w:rFonts w:cs="Arial"/>
        </w:rPr>
        <w:t xml:space="preserve"> uploaden bij het digitale inschrijfformulier via deze link </w:t>
      </w:r>
      <w:hyperlink r:id="rId8" w:history="1">
        <w:r w:rsidRPr="00D9301C">
          <w:rPr>
            <w:rStyle w:val="Hyperlink"/>
            <w:b/>
          </w:rPr>
          <w:t>https://www.edukans.nl/inschrijfformulier-going-global/</w:t>
        </w:r>
      </w:hyperlink>
      <w:r w:rsidRPr="00673E4C">
        <w:rPr>
          <w:rFonts w:cs="Arial"/>
        </w:rPr>
        <w:t xml:space="preserve"> Graag invullen voor je sollicitatiegesprek</w:t>
      </w:r>
      <w:r>
        <w:rPr>
          <w:rFonts w:cs="Arial"/>
        </w:rPr>
        <w:t xml:space="preserve"> anders word je sollicitatie niet mee genomen</w:t>
      </w:r>
      <w:r w:rsidRPr="00673E4C">
        <w:rPr>
          <w:rFonts w:cs="Arial"/>
        </w:rPr>
        <w:t xml:space="preserve">! </w:t>
      </w:r>
    </w:p>
    <w:p w14:paraId="29475966" w14:textId="77777777" w:rsidR="00997C28" w:rsidRPr="00673E4C" w:rsidRDefault="00997C28" w:rsidP="00997C2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ind w:left="2039" w:right="180"/>
        <w:rPr>
          <w:rFonts w:cs="Arial"/>
        </w:rPr>
      </w:pPr>
    </w:p>
    <w:p w14:paraId="313D6384" w14:textId="77777777" w:rsidR="00997C28" w:rsidRPr="006B0EC9" w:rsidRDefault="00997C28" w:rsidP="00997C2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right="180"/>
        <w:rPr>
          <w:rFonts w:cs="Arial"/>
        </w:rPr>
      </w:pPr>
      <w:r w:rsidRPr="006B0EC9">
        <w:rPr>
          <w:rFonts w:cs="Arial"/>
        </w:rPr>
        <w:t xml:space="preserve">Wij vinden het erg leuk om kennis met je te maken! Als je nog vragen hebt dan kun je natuurlijk contact opnemen met de </w:t>
      </w:r>
      <w:proofErr w:type="spellStart"/>
      <w:r w:rsidRPr="006B0EC9">
        <w:rPr>
          <w:rFonts w:cs="Arial"/>
          <w:i/>
          <w:iCs/>
        </w:rPr>
        <w:t>Going</w:t>
      </w:r>
      <w:proofErr w:type="spellEnd"/>
      <w:r w:rsidRPr="006B0EC9">
        <w:rPr>
          <w:rFonts w:cs="Arial"/>
          <w:i/>
          <w:iCs/>
        </w:rPr>
        <w:t xml:space="preserve"> Global</w:t>
      </w:r>
      <w:r w:rsidRPr="006B0EC9">
        <w:rPr>
          <w:rFonts w:cs="Arial"/>
        </w:rPr>
        <w:t xml:space="preserve"> coördinator van jouw school.</w:t>
      </w:r>
    </w:p>
    <w:p w14:paraId="1B1F810B" w14:textId="77777777" w:rsidR="00997C28" w:rsidRPr="006B0EC9" w:rsidRDefault="00997C28" w:rsidP="00997C2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right="180"/>
        <w:rPr>
          <w:rFonts w:cs="Arial"/>
        </w:rPr>
      </w:pPr>
      <w:r w:rsidRPr="006B0EC9">
        <w:rPr>
          <w:rFonts w:cs="Arial"/>
        </w:rPr>
        <w:t>Veel succes met het voorbereiden van je presentatie!</w:t>
      </w:r>
    </w:p>
    <w:p w14:paraId="22A63E6B" w14:textId="77777777" w:rsidR="00997C28" w:rsidRPr="006928BC" w:rsidRDefault="00997C28" w:rsidP="00997C2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right="180"/>
        <w:rPr>
          <w:rFonts w:ascii="Calibri" w:hAnsi="Calibri" w:cs="Arial"/>
        </w:rPr>
      </w:pPr>
    </w:p>
    <w:p w14:paraId="5EB543EB" w14:textId="77777777" w:rsidR="00997C28" w:rsidRPr="006928BC" w:rsidRDefault="00997C28" w:rsidP="00997C2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right="180"/>
        <w:rPr>
          <w:rFonts w:ascii="Calibri" w:hAnsi="Calibri" w:cs="Arial"/>
        </w:rPr>
      </w:pPr>
      <w:r w:rsidRPr="006928BC">
        <w:rPr>
          <w:rFonts w:ascii="Calibri" w:hAnsi="Calibri" w:cs="Arial"/>
        </w:rPr>
        <w:t xml:space="preserve">Met vriendelijke groet, </w:t>
      </w:r>
    </w:p>
    <w:p w14:paraId="6AFB7F49" w14:textId="77777777" w:rsidR="00997C28" w:rsidRPr="006928BC" w:rsidRDefault="00997C28" w:rsidP="00997C2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right="180"/>
        <w:rPr>
          <w:rFonts w:ascii="Calibri" w:hAnsi="Calibri" w:cs="Arial"/>
        </w:rPr>
      </w:pPr>
      <w:r w:rsidRPr="006928BC">
        <w:rPr>
          <w:rFonts w:ascii="Calibri" w:hAnsi="Calibri" w:cs="Arial"/>
        </w:rPr>
        <w:t xml:space="preserve">Namens </w:t>
      </w:r>
      <w:r w:rsidRPr="006928BC">
        <w:rPr>
          <w:rFonts w:ascii="Calibri" w:hAnsi="Calibri" w:cs="Arial"/>
          <w:i/>
          <w:iCs/>
        </w:rPr>
        <w:t>Edukans</w:t>
      </w:r>
      <w:r w:rsidRPr="006928BC">
        <w:rPr>
          <w:rFonts w:ascii="Calibri" w:hAnsi="Calibri" w:cs="Arial"/>
        </w:rPr>
        <w:t xml:space="preserve"> </w:t>
      </w:r>
      <w:proofErr w:type="spellStart"/>
      <w:r w:rsidRPr="006928BC">
        <w:rPr>
          <w:rFonts w:ascii="Calibri" w:hAnsi="Calibri" w:cs="Arial"/>
          <w:i/>
          <w:iCs/>
        </w:rPr>
        <w:t>Going</w:t>
      </w:r>
      <w:proofErr w:type="spellEnd"/>
      <w:r w:rsidRPr="006928BC">
        <w:rPr>
          <w:rFonts w:ascii="Calibri" w:hAnsi="Calibri" w:cs="Arial"/>
          <w:i/>
          <w:iCs/>
        </w:rPr>
        <w:t xml:space="preserve"> Global</w:t>
      </w:r>
      <w:r w:rsidRPr="006928BC">
        <w:rPr>
          <w:rFonts w:ascii="Calibri" w:hAnsi="Calibri" w:cs="Arial"/>
        </w:rPr>
        <w:t xml:space="preserve">, </w:t>
      </w:r>
    </w:p>
    <w:p w14:paraId="4D4F0975" w14:textId="77777777" w:rsidR="00997C28" w:rsidRPr="0037672E" w:rsidRDefault="00997C28" w:rsidP="00997C2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right="180"/>
        <w:rPr>
          <w:rFonts w:ascii="Calibri" w:hAnsi="Calibri" w:cs="Arial"/>
        </w:rPr>
      </w:pPr>
      <w:r w:rsidRPr="0037672E">
        <w:rPr>
          <w:rFonts w:ascii="Calibri" w:hAnsi="Calibri" w:cs="Arial"/>
        </w:rPr>
        <w:t>Kenny Mess en Florien Poll</w:t>
      </w:r>
    </w:p>
    <w:p w14:paraId="6C2AA3BE" w14:textId="77777777" w:rsidR="00997C28" w:rsidRPr="0037672E" w:rsidRDefault="00997C28" w:rsidP="00997C28">
      <w:pPr>
        <w:pStyle w:val="Plattetekst"/>
        <w:spacing w:line="276" w:lineRule="auto"/>
        <w:ind w:right="180"/>
        <w:rPr>
          <w:rFonts w:ascii="Calibri" w:hAnsi="Calibri" w:cs="Arial"/>
          <w:szCs w:val="22"/>
        </w:rPr>
      </w:pPr>
    </w:p>
    <w:p w14:paraId="5F22AC52" w14:textId="3AD8B2D9" w:rsidR="000339A0" w:rsidRDefault="00997C28" w:rsidP="00997C28">
      <w:r w:rsidRPr="529BAAA8">
        <w:rPr>
          <w:rFonts w:ascii="Calibri" w:hAnsi="Calibri" w:cs="Arial"/>
          <w:i/>
          <w:iCs/>
        </w:rPr>
        <w:t xml:space="preserve">N.B. Als je uitgekozen wordt om mee te gaan naar </w:t>
      </w:r>
      <w:r>
        <w:rPr>
          <w:rFonts w:ascii="Calibri" w:hAnsi="Calibri" w:cs="Arial"/>
          <w:i/>
          <w:iCs/>
        </w:rPr>
        <w:t>Oeganda</w:t>
      </w:r>
      <w:r w:rsidRPr="529BAAA8">
        <w:rPr>
          <w:rFonts w:ascii="Calibri" w:hAnsi="Calibri" w:cs="Arial"/>
          <w:i/>
          <w:iCs/>
        </w:rPr>
        <w:t>, ontvang je van ons een uitgebreid</w:t>
      </w:r>
      <w:r>
        <w:rPr>
          <w:rFonts w:ascii="Calibri" w:hAnsi="Calibri" w:cs="Arial"/>
          <w:i/>
          <w:iCs/>
        </w:rPr>
        <w:t>e</w:t>
      </w:r>
      <w:r w:rsidRPr="529BAAA8">
        <w:rPr>
          <w:rFonts w:ascii="Calibri" w:hAnsi="Calibri" w:cs="Arial"/>
          <w:i/>
          <w:iCs/>
        </w:rPr>
        <w:t xml:space="preserve"> </w:t>
      </w:r>
      <w:smartTag w:uri="urn:schemas-microsoft-com:office:smarttags" w:element="PersonName">
        <w:r w:rsidRPr="529BAAA8">
          <w:rPr>
            <w:rFonts w:ascii="Calibri" w:hAnsi="Calibri" w:cs="Arial"/>
            <w:i/>
            <w:iCs/>
          </w:rPr>
          <w:t>info</w:t>
        </w:r>
      </w:smartTag>
      <w:r w:rsidRPr="529BAAA8">
        <w:rPr>
          <w:rFonts w:ascii="Calibri" w:hAnsi="Calibri" w:cs="Arial"/>
          <w:i/>
          <w:iCs/>
        </w:rPr>
        <w:t>rmatie met daarin alle</w:t>
      </w:r>
      <w:r>
        <w:rPr>
          <w:rFonts w:ascii="Calibri" w:hAnsi="Calibri" w:cs="Arial"/>
          <w:i/>
          <w:iCs/>
        </w:rPr>
        <w:t>s wat je moet weten</w:t>
      </w:r>
      <w:r w:rsidRPr="529BAAA8">
        <w:rPr>
          <w:rFonts w:ascii="Calibri" w:hAnsi="Calibri" w:cs="Arial"/>
          <w:i/>
          <w:iCs/>
        </w:rPr>
        <w:t xml:space="preserve"> over o.a. de reis en voorbereiding. Voor je ouders organiseren we een </w:t>
      </w:r>
      <w:smartTag w:uri="urn:schemas-microsoft-com:office:smarttags" w:element="PersonName">
        <w:r w:rsidRPr="529BAAA8">
          <w:rPr>
            <w:rFonts w:ascii="Calibri" w:hAnsi="Calibri" w:cs="Arial"/>
            <w:i/>
            <w:iCs/>
          </w:rPr>
          <w:t>info</w:t>
        </w:r>
      </w:smartTag>
      <w:r w:rsidRPr="529BAAA8">
        <w:rPr>
          <w:rFonts w:ascii="Calibri" w:hAnsi="Calibri" w:cs="Arial"/>
          <w:i/>
          <w:iCs/>
        </w:rPr>
        <w:t xml:space="preserve">rmatiemiddag </w:t>
      </w:r>
      <w:r w:rsidRPr="00095255">
        <w:rPr>
          <w:rFonts w:ascii="Calibri" w:hAnsi="Calibri" w:cs="Arial"/>
          <w:i/>
          <w:iCs/>
        </w:rPr>
        <w:t xml:space="preserve">op </w:t>
      </w:r>
      <w:r w:rsidRPr="00095255">
        <w:rPr>
          <w:rFonts w:ascii="Calibri" w:hAnsi="Calibri" w:cs="Arial"/>
          <w:i/>
          <w:iCs/>
          <w:u w:val="single"/>
        </w:rPr>
        <w:t xml:space="preserve">zaterdag </w:t>
      </w:r>
      <w:r>
        <w:rPr>
          <w:rFonts w:ascii="Calibri" w:hAnsi="Calibri" w:cs="Arial"/>
          <w:i/>
          <w:iCs/>
          <w:u w:val="single"/>
        </w:rPr>
        <w:t>21</w:t>
      </w:r>
      <w:r w:rsidRPr="00095255">
        <w:rPr>
          <w:rFonts w:ascii="Calibri" w:hAnsi="Calibri" w:cs="Arial"/>
          <w:i/>
          <w:iCs/>
          <w:u w:val="single"/>
        </w:rPr>
        <w:t xml:space="preserve"> januari </w:t>
      </w:r>
      <w:r>
        <w:rPr>
          <w:rFonts w:ascii="Calibri" w:hAnsi="Calibri" w:cs="Arial"/>
          <w:i/>
          <w:iCs/>
          <w:u w:val="single"/>
        </w:rPr>
        <w:t>2023</w:t>
      </w:r>
      <w:r w:rsidRPr="00095255">
        <w:rPr>
          <w:rFonts w:ascii="Calibri" w:hAnsi="Calibri" w:cs="Arial"/>
          <w:i/>
          <w:iCs/>
        </w:rPr>
        <w:t xml:space="preserve"> (aansluitend</w:t>
      </w:r>
      <w:r w:rsidRPr="529BAAA8">
        <w:rPr>
          <w:rFonts w:ascii="Calibri" w:hAnsi="Calibri" w:cs="Arial"/>
          <w:i/>
          <w:iCs/>
        </w:rPr>
        <w:t xml:space="preserve"> op jouw </w:t>
      </w:r>
      <w:proofErr w:type="spellStart"/>
      <w:r w:rsidRPr="529BAAA8">
        <w:rPr>
          <w:rFonts w:ascii="Calibri" w:hAnsi="Calibri" w:cs="Arial"/>
          <w:i/>
          <w:iCs/>
        </w:rPr>
        <w:t>trainingsdag</w:t>
      </w:r>
      <w:proofErr w:type="spellEnd"/>
      <w:r w:rsidRPr="529BAAA8">
        <w:rPr>
          <w:rFonts w:ascii="Calibri" w:hAnsi="Calibri" w:cs="Arial"/>
          <w:i/>
          <w:iCs/>
        </w:rPr>
        <w:t>)</w:t>
      </w:r>
      <w:r>
        <w:rPr>
          <w:rFonts w:ascii="Calibri" w:hAnsi="Calibri" w:cs="Arial"/>
        </w:rPr>
        <w:t>.</w:t>
      </w:r>
    </w:p>
    <w:sectPr w:rsidR="000339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7DCF"/>
    <w:multiLevelType w:val="hybridMultilevel"/>
    <w:tmpl w:val="C6EAAF7E"/>
    <w:lvl w:ilvl="0" w:tplc="1F2EA61A">
      <w:start w:val="1"/>
      <w:numFmt w:val="bullet"/>
      <w:lvlText w:val=""/>
      <w:lvlJc w:val="left"/>
      <w:pPr>
        <w:tabs>
          <w:tab w:val="num" w:pos="907"/>
        </w:tabs>
        <w:ind w:left="907" w:hanging="397"/>
      </w:pPr>
      <w:rPr>
        <w:rFonts w:ascii="Symbol" w:hAnsi="Symbol" w:hint="default"/>
      </w:rPr>
    </w:lvl>
    <w:lvl w:ilvl="1" w:tplc="FF445658">
      <w:start w:val="22"/>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8C5E9C"/>
    <w:multiLevelType w:val="hybridMultilevel"/>
    <w:tmpl w:val="5D54EDE2"/>
    <w:lvl w:ilvl="0" w:tplc="4A1EF7BA">
      <w:numFmt w:val="decimal"/>
      <w:lvlText w:val=""/>
      <w:lvlJc w:val="left"/>
    </w:lvl>
    <w:lvl w:ilvl="1" w:tplc="04130019">
      <w:numFmt w:val="decimal"/>
      <w:lvlText w:val=""/>
      <w:lvlJc w:val="left"/>
    </w:lvl>
    <w:lvl w:ilvl="2" w:tplc="0413001B">
      <w:numFmt w:val="decimal"/>
      <w:lvlText w:val=""/>
      <w:lvlJc w:val="left"/>
    </w:lvl>
    <w:lvl w:ilvl="3" w:tplc="0413000F">
      <w:numFmt w:val="decimal"/>
      <w:lvlText w:val=""/>
      <w:lvlJc w:val="left"/>
    </w:lvl>
    <w:lvl w:ilvl="4" w:tplc="04130019">
      <w:numFmt w:val="decimal"/>
      <w:lvlText w:val=""/>
      <w:lvlJc w:val="left"/>
    </w:lvl>
    <w:lvl w:ilvl="5" w:tplc="0413001B">
      <w:numFmt w:val="decimal"/>
      <w:lvlText w:val=""/>
      <w:lvlJc w:val="left"/>
    </w:lvl>
    <w:lvl w:ilvl="6" w:tplc="0413000F">
      <w:numFmt w:val="decimal"/>
      <w:lvlText w:val=""/>
      <w:lvlJc w:val="left"/>
    </w:lvl>
    <w:lvl w:ilvl="7" w:tplc="04130019">
      <w:numFmt w:val="decimal"/>
      <w:lvlText w:val=""/>
      <w:lvlJc w:val="left"/>
    </w:lvl>
    <w:lvl w:ilvl="8" w:tplc="0413001B">
      <w:numFmt w:val="decimal"/>
      <w:lvlText w:val=""/>
      <w:lvlJc w:val="left"/>
    </w:lvl>
  </w:abstractNum>
  <w:abstractNum w:abstractNumId="2" w15:restartNumberingAfterBreak="0">
    <w:nsid w:val="73234594"/>
    <w:multiLevelType w:val="hybridMultilevel"/>
    <w:tmpl w:val="04742096"/>
    <w:lvl w:ilvl="0" w:tplc="1F2EA61A">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num w:numId="1" w16cid:durableId="642856189">
    <w:abstractNumId w:val="0"/>
  </w:num>
  <w:num w:numId="2" w16cid:durableId="232742136">
    <w:abstractNumId w:val="2"/>
  </w:num>
  <w:num w:numId="3" w16cid:durableId="1846093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C28"/>
    <w:rsid w:val="000339A0"/>
    <w:rsid w:val="00997C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D407A13"/>
  <w15:chartTrackingRefBased/>
  <w15:docId w15:val="{6061F227-C554-467E-9525-FB336585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7C28"/>
    <w:pPr>
      <w:spacing w:after="0" w:line="276" w:lineRule="auto"/>
      <w:jc w:val="both"/>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997C28"/>
    <w:pPr>
      <w:spacing w:line="240" w:lineRule="auto"/>
    </w:pPr>
    <w:rPr>
      <w:rFonts w:ascii="Verdana" w:eastAsia="Times New Roman" w:hAnsi="Verdana" w:cs="Times New Roman"/>
      <w:szCs w:val="17"/>
      <w:lang w:eastAsia="nl-NL"/>
    </w:rPr>
  </w:style>
  <w:style w:type="character" w:customStyle="1" w:styleId="PlattetekstChar">
    <w:name w:val="Platte tekst Char"/>
    <w:basedOn w:val="Standaardalinea-lettertype"/>
    <w:link w:val="Plattetekst"/>
    <w:rsid w:val="00997C28"/>
    <w:rPr>
      <w:rFonts w:ascii="Verdana" w:eastAsia="Times New Roman" w:hAnsi="Verdana" w:cs="Times New Roman"/>
      <w:szCs w:val="17"/>
      <w:lang w:eastAsia="nl-NL"/>
    </w:rPr>
  </w:style>
  <w:style w:type="character" w:styleId="Hyperlink">
    <w:name w:val="Hyperlink"/>
    <w:uiPriority w:val="99"/>
    <w:rsid w:val="00997C28"/>
    <w:rPr>
      <w:color w:val="0000FF"/>
      <w:u w:val="single"/>
    </w:rPr>
  </w:style>
  <w:style w:type="paragraph" w:styleId="Lijstalinea">
    <w:name w:val="List Paragraph"/>
    <w:basedOn w:val="Standaard"/>
    <w:uiPriority w:val="34"/>
    <w:qFormat/>
    <w:rsid w:val="00997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kans.nl/inschrijfformulier-going-globa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E6997B5EFB834D8A3A7BC2086A1D15" ma:contentTypeVersion="18" ma:contentTypeDescription="Een nieuw document maken." ma:contentTypeScope="" ma:versionID="774e03c0bc52491186644e376aa5487c">
  <xsd:schema xmlns:xsd="http://www.w3.org/2001/XMLSchema" xmlns:xs="http://www.w3.org/2001/XMLSchema" xmlns:p="http://schemas.microsoft.com/office/2006/metadata/properties" xmlns:ns2="427cf2bc-3eea-41eb-a5f7-7bcf2d4c3962" xmlns:ns3="5dfe3368-2d4a-4e56-b782-cd1ea034b472" targetNamespace="http://schemas.microsoft.com/office/2006/metadata/properties" ma:root="true" ma:fieldsID="cf87ad736d98c3dd9d4554f8271e594e" ns2:_="" ns3:_="">
    <xsd:import namespace="427cf2bc-3eea-41eb-a5f7-7bcf2d4c3962"/>
    <xsd:import namespace="5dfe3368-2d4a-4e56-b782-cd1ea034b4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datum"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Remark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cf2bc-3eea-41eb-a5f7-7bcf2d4c3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datum" ma:index="16" nillable="true" ma:displayName="datum" ma:format="DateOnly" ma:internalName="datum">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Remarks" ma:index="22" nillable="true" ma:displayName="Remarks" ma:format="Dropdown" ma:internalName="Remark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d057320c-dd72-4c16-ad2e-778602a9bd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fe3368-2d4a-4e56-b782-cd1ea034b47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26c47eb5-cedb-4e61-b776-3175eaea345d}" ma:internalName="TaxCatchAll" ma:showField="CatchAllData" ma:web="5dfe3368-2d4a-4e56-b782-cd1ea034b4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dfe3368-2d4a-4e56-b782-cd1ea034b472"/>
    <Remarks xmlns="427cf2bc-3eea-41eb-a5f7-7bcf2d4c3962" xsi:nil="true"/>
    <lcf76f155ced4ddcb4097134ff3c332f xmlns="427cf2bc-3eea-41eb-a5f7-7bcf2d4c3962">
      <Terms xmlns="http://schemas.microsoft.com/office/infopath/2007/PartnerControls"/>
    </lcf76f155ced4ddcb4097134ff3c332f>
    <datum xmlns="427cf2bc-3eea-41eb-a5f7-7bcf2d4c3962" xsi:nil="true"/>
  </documentManagement>
</p:properties>
</file>

<file path=customXml/itemProps1.xml><?xml version="1.0" encoding="utf-8"?>
<ds:datastoreItem xmlns:ds="http://schemas.openxmlformats.org/officeDocument/2006/customXml" ds:itemID="{88F53527-054F-4E30-BB77-E2F29DE78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cf2bc-3eea-41eb-a5f7-7bcf2d4c3962"/>
    <ds:schemaRef ds:uri="5dfe3368-2d4a-4e56-b782-cd1ea034b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F8CA83-764E-43E0-B3A2-579F8F16C683}">
  <ds:schemaRefs>
    <ds:schemaRef ds:uri="http://schemas.microsoft.com/sharepoint/v3/contenttype/forms"/>
  </ds:schemaRefs>
</ds:datastoreItem>
</file>

<file path=customXml/itemProps3.xml><?xml version="1.0" encoding="utf-8"?>
<ds:datastoreItem xmlns:ds="http://schemas.openxmlformats.org/officeDocument/2006/customXml" ds:itemID="{3AD2D61C-5C98-4CAB-A7C9-3F23E10D538A}">
  <ds:schemaRefs>
    <ds:schemaRef ds:uri="http://purl.org/dc/elements/1.1/"/>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 ds:uri="5dfe3368-2d4a-4e56-b782-cd1ea034b472"/>
    <ds:schemaRef ds:uri="427cf2bc-3eea-41eb-a5f7-7bcf2d4c3962"/>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4268</Characters>
  <Application>Microsoft Office Word</Application>
  <DocSecurity>0</DocSecurity>
  <Lines>35</Lines>
  <Paragraphs>10</Paragraphs>
  <ScaleCrop>false</ScaleCrop>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Florien Poll</dc:creator>
  <cp:keywords/>
  <dc:description/>
  <cp:lastModifiedBy>Florien Poll</cp:lastModifiedBy>
  <cp:revision>1</cp:revision>
  <dcterms:created xsi:type="dcterms:W3CDTF">2022-10-03T08:55:00Z</dcterms:created>
  <dcterms:modified xsi:type="dcterms:W3CDTF">2022-10-03T08:56:00Z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0x0101001EE6997B5EFB834D8A3A7BC2086A1D15</vt:lpwstr>
  </property>
</Properties>
</file>